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AC" w:rsidRDefault="00D539AC" w:rsidP="00D70AF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Zondagmorgen in de dienst van 8.30 uur is ds. W.H. van Boeijen uit Ter Aar onze gastvoorganger. </w:t>
      </w:r>
    </w:p>
    <w:p w:rsidR="00D539AC" w:rsidRDefault="00D539AC" w:rsidP="00D70AF1">
      <w:pPr>
        <w:rPr>
          <w:rFonts w:cs="Arial"/>
          <w:sz w:val="22"/>
          <w:szCs w:val="22"/>
        </w:rPr>
      </w:pPr>
    </w:p>
    <w:p w:rsidR="00D539AC" w:rsidRPr="00292927" w:rsidRDefault="00D539AC" w:rsidP="00D70AF1">
      <w:pPr>
        <w:rPr>
          <w:rFonts w:cs="Arial"/>
          <w:b/>
          <w:i/>
          <w:sz w:val="22"/>
          <w:szCs w:val="22"/>
        </w:rPr>
      </w:pPr>
    </w:p>
    <w:p w:rsidR="00D539AC" w:rsidRDefault="00D539AC" w:rsidP="00D70AF1">
      <w:pPr>
        <w:rPr>
          <w:rFonts w:cs="Arial"/>
          <w:sz w:val="22"/>
          <w:szCs w:val="22"/>
        </w:rPr>
      </w:pPr>
      <w:r w:rsidRPr="00292927">
        <w:rPr>
          <w:rFonts w:cs="Arial"/>
          <w:sz w:val="22"/>
          <w:szCs w:val="22"/>
        </w:rPr>
        <w:t xml:space="preserve">Intochtslied is </w:t>
      </w:r>
      <w:r w:rsidRPr="00292927">
        <w:rPr>
          <w:rFonts w:cs="Arial"/>
          <w:b/>
          <w:sz w:val="22"/>
          <w:szCs w:val="22"/>
        </w:rPr>
        <w:t xml:space="preserve"> </w:t>
      </w:r>
      <w:r w:rsidRPr="00292927">
        <w:rPr>
          <w:rFonts w:cs="Arial"/>
          <w:sz w:val="22"/>
          <w:szCs w:val="22"/>
        </w:rPr>
        <w:t xml:space="preserve">Psalm </w:t>
      </w:r>
      <w:r>
        <w:rPr>
          <w:rFonts w:cs="Arial"/>
          <w:sz w:val="22"/>
          <w:szCs w:val="22"/>
        </w:rPr>
        <w:t>103: 8 en 9. Overige te zingen zijn Psalm 108: 2, Psalm 136: 2, 11 en 13, Psalm 86: 7, Psalm 127: 1 en 4 en Gezang 373: 4.</w:t>
      </w:r>
    </w:p>
    <w:p w:rsidR="00D539AC" w:rsidRDefault="00D539AC" w:rsidP="00D70AF1">
      <w:pPr>
        <w:rPr>
          <w:rFonts w:cs="Arial"/>
          <w:sz w:val="22"/>
          <w:szCs w:val="22"/>
        </w:rPr>
      </w:pPr>
    </w:p>
    <w:p w:rsidR="00D539AC" w:rsidRPr="007872F8" w:rsidRDefault="00D539AC" w:rsidP="00D70AF1">
      <w:pPr>
        <w:rPr>
          <w:sz w:val="22"/>
          <w:szCs w:val="22"/>
        </w:rPr>
      </w:pPr>
    </w:p>
    <w:p w:rsidR="00D539AC" w:rsidRPr="00292927" w:rsidRDefault="00D539AC" w:rsidP="00D70AF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 schriftlezing komt uit Nehemia 2.</w:t>
      </w:r>
    </w:p>
    <w:p w:rsidR="00D539AC" w:rsidRPr="00292927" w:rsidRDefault="00D539AC" w:rsidP="00D70AF1">
      <w:pPr>
        <w:jc w:val="both"/>
        <w:rPr>
          <w:rFonts w:cs="Arial"/>
          <w:sz w:val="22"/>
          <w:szCs w:val="22"/>
        </w:rPr>
      </w:pPr>
    </w:p>
    <w:p w:rsidR="00D539AC" w:rsidRDefault="00D539AC" w:rsidP="00D70AF1">
      <w:pPr>
        <w:jc w:val="both"/>
        <w:rPr>
          <w:rFonts w:cs="Arial"/>
          <w:sz w:val="22"/>
          <w:szCs w:val="22"/>
        </w:rPr>
      </w:pPr>
      <w:r w:rsidRPr="00292927">
        <w:rPr>
          <w:rFonts w:cs="Arial"/>
          <w:sz w:val="22"/>
          <w:szCs w:val="22"/>
        </w:rPr>
        <w:t>Er is Kindernevendienst vo</w:t>
      </w:r>
      <w:r>
        <w:rPr>
          <w:rFonts w:cs="Arial"/>
          <w:sz w:val="22"/>
          <w:szCs w:val="22"/>
        </w:rPr>
        <w:t>or de groepen 1 t/m 8</w:t>
      </w:r>
      <w:r w:rsidRPr="00292927">
        <w:rPr>
          <w:rFonts w:cs="Arial"/>
          <w:sz w:val="22"/>
          <w:szCs w:val="22"/>
        </w:rPr>
        <w:t xml:space="preserve"> terwijl de allerkleinsten welkom zijn bij de oppa</w:t>
      </w:r>
      <w:r>
        <w:rPr>
          <w:rFonts w:cs="Arial"/>
          <w:sz w:val="22"/>
          <w:szCs w:val="22"/>
        </w:rPr>
        <w:t>sdienst in het pand  boven de Fontein, Kerkstraat 32</w:t>
      </w:r>
    </w:p>
    <w:p w:rsidR="00D539AC" w:rsidRDefault="00D539AC" w:rsidP="00D70AF1">
      <w:pPr>
        <w:jc w:val="both"/>
        <w:rPr>
          <w:rFonts w:cs="Arial"/>
          <w:sz w:val="22"/>
          <w:szCs w:val="22"/>
        </w:rPr>
      </w:pPr>
    </w:p>
    <w:p w:rsidR="00D539AC" w:rsidRPr="00E837FF" w:rsidRDefault="00D539AC" w:rsidP="00D70AF1">
      <w:pPr>
        <w:jc w:val="both"/>
        <w:rPr>
          <w:rFonts w:cs="Arial"/>
          <w:sz w:val="22"/>
          <w:szCs w:val="22"/>
        </w:rPr>
      </w:pPr>
      <w:r w:rsidRPr="00E837FF">
        <w:rPr>
          <w:rFonts w:cs="Arial"/>
          <w:sz w:val="22"/>
          <w:szCs w:val="22"/>
        </w:rPr>
        <w:t>We hopen met elkaar een gezegende dienst te hebben en u en jij  worden van harte uitgenodigd deze dienst bij te wonen.</w:t>
      </w:r>
    </w:p>
    <w:p w:rsidR="00D539AC" w:rsidRDefault="00D539AC" w:rsidP="00D70AF1">
      <w:pPr>
        <w:jc w:val="both"/>
        <w:rPr>
          <w:rFonts w:cs="Arial"/>
          <w:sz w:val="22"/>
          <w:szCs w:val="22"/>
        </w:rPr>
      </w:pPr>
    </w:p>
    <w:p w:rsidR="00D539AC" w:rsidRDefault="00D539AC" w:rsidP="00D70AF1">
      <w:pPr>
        <w:jc w:val="both"/>
        <w:rPr>
          <w:rFonts w:cs="Arial"/>
          <w:sz w:val="22"/>
          <w:szCs w:val="22"/>
        </w:rPr>
      </w:pPr>
    </w:p>
    <w:p w:rsidR="00D539AC" w:rsidRDefault="00D539AC" w:rsidP="00D70AF1">
      <w:pPr>
        <w:jc w:val="both"/>
        <w:rPr>
          <w:rFonts w:cs="Arial"/>
          <w:sz w:val="22"/>
          <w:szCs w:val="22"/>
        </w:rPr>
      </w:pPr>
    </w:p>
    <w:p w:rsidR="00D539AC" w:rsidRDefault="00D539AC" w:rsidP="00D70AF1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ORDE VAN DIENST ZONDAG 27 juli 8.30 uur</w:t>
      </w:r>
    </w:p>
    <w:p w:rsidR="00D539AC" w:rsidRDefault="00D539AC" w:rsidP="00D70AF1">
      <w:pPr>
        <w:jc w:val="both"/>
        <w:rPr>
          <w:rFonts w:cs="Arial"/>
          <w:b/>
          <w:sz w:val="22"/>
          <w:szCs w:val="22"/>
        </w:rPr>
      </w:pPr>
    </w:p>
    <w:p w:rsidR="00D539AC" w:rsidRDefault="00D539AC" w:rsidP="00D70AF1">
      <w:pPr>
        <w:jc w:val="both"/>
        <w:rPr>
          <w:rFonts w:cs="Arial"/>
          <w:sz w:val="22"/>
          <w:szCs w:val="22"/>
        </w:rPr>
      </w:pPr>
      <w:r w:rsidRPr="00A857E8">
        <w:rPr>
          <w:rFonts w:cs="Arial"/>
          <w:sz w:val="22"/>
          <w:szCs w:val="22"/>
        </w:rPr>
        <w:t>Voorganger: ds. W.H. van Boeijen, Ter Aar</w:t>
      </w:r>
    </w:p>
    <w:p w:rsidR="00D539AC" w:rsidRDefault="00D539AC" w:rsidP="00D70AF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Organist: H. Jansen</w:t>
      </w:r>
      <w:bookmarkStart w:id="0" w:name="_GoBack"/>
      <w:bookmarkEnd w:id="0"/>
    </w:p>
    <w:p w:rsidR="00D539AC" w:rsidRDefault="00D539AC" w:rsidP="00D70AF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Koster: A. Visch</w:t>
      </w:r>
    </w:p>
    <w:p w:rsidR="00D539AC" w:rsidRDefault="00D539AC" w:rsidP="00D70AF1">
      <w:pPr>
        <w:jc w:val="both"/>
        <w:rPr>
          <w:rFonts w:cs="Arial"/>
          <w:sz w:val="22"/>
          <w:szCs w:val="22"/>
        </w:rPr>
      </w:pPr>
    </w:p>
    <w:p w:rsidR="00D539AC" w:rsidRDefault="00D539AC" w:rsidP="00D70AF1">
      <w:pPr>
        <w:jc w:val="both"/>
        <w:rPr>
          <w:rFonts w:cs="Arial"/>
          <w:sz w:val="22"/>
          <w:szCs w:val="22"/>
        </w:rPr>
      </w:pPr>
    </w:p>
    <w:p w:rsidR="00D539AC" w:rsidRDefault="00D539AC" w:rsidP="00D70AF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Psalm 103: 8 en 9</w:t>
      </w:r>
    </w:p>
    <w:p w:rsidR="00D539AC" w:rsidRDefault="00D539AC" w:rsidP="00D70AF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Psalm 108: 2</w:t>
      </w:r>
    </w:p>
    <w:p w:rsidR="00D539AC" w:rsidRDefault="00D539AC" w:rsidP="00D70AF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Psalm 136: 2, 11 en 13</w:t>
      </w:r>
    </w:p>
    <w:p w:rsidR="00D539AC" w:rsidRDefault="00D539AC" w:rsidP="00D70AF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Psalm 86: 7</w:t>
      </w:r>
    </w:p>
    <w:p w:rsidR="00D539AC" w:rsidRDefault="00D539AC" w:rsidP="00D70AF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Psalm 127: 1 en 4</w:t>
      </w:r>
    </w:p>
    <w:p w:rsidR="00D539AC" w:rsidRDefault="00D539AC" w:rsidP="00D70AF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Gezang 373: 4</w:t>
      </w:r>
    </w:p>
    <w:p w:rsidR="00D539AC" w:rsidRDefault="00D539AC" w:rsidP="00D70AF1">
      <w:pPr>
        <w:jc w:val="both"/>
        <w:rPr>
          <w:rFonts w:cs="Arial"/>
          <w:sz w:val="22"/>
          <w:szCs w:val="22"/>
        </w:rPr>
      </w:pPr>
    </w:p>
    <w:p w:rsidR="00D539AC" w:rsidRPr="00A857E8" w:rsidRDefault="00D539AC" w:rsidP="00D70AF1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Schriftlezing: Nehemia 2</w:t>
      </w:r>
    </w:p>
    <w:p w:rsidR="00D539AC" w:rsidRDefault="00D539AC"/>
    <w:sectPr w:rsidR="00D539AC" w:rsidSect="0079668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A3F210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>
    <w:nsid w:val="FFFFFF7F"/>
    <w:multiLevelType w:val="singleLevel"/>
    <w:tmpl w:val="342838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>
    <w:nsid w:val="FFFFFF82"/>
    <w:multiLevelType w:val="singleLevel"/>
    <w:tmpl w:val="B5F28D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F98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EEFA7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FFFFFF89"/>
    <w:multiLevelType w:val="singleLevel"/>
    <w:tmpl w:val="AE3811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9BC1D90"/>
    <w:multiLevelType w:val="multilevel"/>
    <w:tmpl w:val="94D40DC2"/>
    <w:lvl w:ilvl="0">
      <w:start w:val="1"/>
      <w:numFmt w:val="decimal"/>
      <w:lvlText w:val="%1"/>
      <w:lvlJc w:val="left"/>
      <w:pPr>
        <w:tabs>
          <w:tab w:val="num" w:pos="357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04"/>
        </w:tabs>
        <w:ind w:left="1304" w:hanging="58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 w:hint="default"/>
      </w:rPr>
    </w:lvl>
  </w:abstractNum>
  <w:abstractNum w:abstractNumId="7">
    <w:nsid w:val="3C775017"/>
    <w:multiLevelType w:val="multilevel"/>
    <w:tmpl w:val="1C5EB592"/>
    <w:lvl w:ilvl="0">
      <w:start w:val="1"/>
      <w:numFmt w:val="decimal"/>
      <w:lvlText w:val="%1"/>
      <w:lvlJc w:val="left"/>
      <w:pPr>
        <w:tabs>
          <w:tab w:val="num" w:pos="0"/>
        </w:tabs>
        <w:ind w:hanging="1320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hanging="132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hanging="1320"/>
      </w:pPr>
      <w:rPr>
        <w:rFonts w:ascii="Arial" w:hAnsi="Arial" w:cs="Times New Roman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19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4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29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40"/>
        </w:tabs>
        <w:ind w:left="3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60"/>
        </w:tabs>
        <w:ind w:left="39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20"/>
        </w:tabs>
        <w:ind w:left="4560" w:hanging="1440"/>
      </w:pPr>
      <w:rPr>
        <w:rFonts w:cs="Times New Roman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2"/>
  </w:num>
  <w:num w:numId="10">
    <w:abstractNumId w:val="4"/>
  </w:num>
  <w:num w:numId="11">
    <w:abstractNumId w:val="1"/>
  </w:num>
  <w:num w:numId="12">
    <w:abstractNumId w:val="0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2"/>
  </w:num>
  <w:num w:numId="24">
    <w:abstractNumId w:val="2"/>
  </w:num>
  <w:num w:numId="25">
    <w:abstractNumId w:val="4"/>
  </w:num>
  <w:num w:numId="26">
    <w:abstractNumId w:val="6"/>
  </w:num>
  <w:num w:numId="27">
    <w:abstractNumId w:val="1"/>
  </w:num>
  <w:num w:numId="28">
    <w:abstractNumId w:val="6"/>
  </w:num>
  <w:num w:numId="29">
    <w:abstractNumId w:val="0"/>
  </w:num>
  <w:num w:numId="30">
    <w:abstractNumId w:val="6"/>
  </w:num>
  <w:num w:numId="31">
    <w:abstractNumId w:val="7"/>
  </w:num>
  <w:num w:numId="32">
    <w:abstractNumId w:val="7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0AF1"/>
    <w:rsid w:val="00133849"/>
    <w:rsid w:val="00292927"/>
    <w:rsid w:val="0029438D"/>
    <w:rsid w:val="003E712D"/>
    <w:rsid w:val="007872F8"/>
    <w:rsid w:val="00796680"/>
    <w:rsid w:val="008524BA"/>
    <w:rsid w:val="00890F1A"/>
    <w:rsid w:val="00980EB1"/>
    <w:rsid w:val="00A857E8"/>
    <w:rsid w:val="00C83C28"/>
    <w:rsid w:val="00CE1E4D"/>
    <w:rsid w:val="00D539AC"/>
    <w:rsid w:val="00D70AF1"/>
    <w:rsid w:val="00E83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locked="1" w:uiPriority="0"/>
    <w:lsdException w:name="List Bullet 4" w:semiHidden="1" w:unhideWhenUsed="1"/>
    <w:lsdException w:name="List Bullet 5" w:semiHidden="1" w:unhideWhenUsed="1"/>
    <w:lsdException w:name="List Number 2" w:locked="1" w:uiPriority="0"/>
    <w:lsdException w:name="List Number 3" w:locked="1" w:uiPriority="0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EB1"/>
    <w:pPr>
      <w:adjustRightInd w:val="0"/>
      <w:spacing w:line="280" w:lineRule="atLeast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438D"/>
    <w:pPr>
      <w:keepNext/>
      <w:numPr>
        <w:numId w:val="21"/>
      </w:numPr>
      <w:tabs>
        <w:tab w:val="clear" w:pos="720"/>
        <w:tab w:val="num" w:pos="0"/>
      </w:tabs>
      <w:spacing w:before="280"/>
      <w:ind w:left="0" w:hanging="1320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29438D"/>
    <w:pPr>
      <w:numPr>
        <w:ilvl w:val="1"/>
      </w:numPr>
      <w:tabs>
        <w:tab w:val="clear" w:pos="720"/>
        <w:tab w:val="num" w:pos="0"/>
      </w:tabs>
      <w:adjustRightInd/>
      <w:ind w:left="0" w:hanging="1320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29438D"/>
    <w:pPr>
      <w:numPr>
        <w:ilvl w:val="2"/>
      </w:numPr>
      <w:tabs>
        <w:tab w:val="clear" w:pos="720"/>
        <w:tab w:val="num" w:pos="0"/>
      </w:tabs>
      <w:ind w:left="0" w:hanging="1320"/>
      <w:outlineLvl w:val="2"/>
    </w:pPr>
    <w:rPr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438D"/>
    <w:rPr>
      <w:rFonts w:ascii="Arial" w:hAnsi="Arial" w:cs="Times New Roman"/>
      <w:b/>
      <w:sz w:val="20"/>
      <w:szCs w:val="20"/>
      <w:lang w:eastAsia="nl-N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9438D"/>
    <w:rPr>
      <w:rFonts w:ascii="Arial" w:hAnsi="Arial" w:cs="Times New Roman"/>
      <w:b/>
      <w:sz w:val="20"/>
      <w:szCs w:val="20"/>
      <w:lang w:eastAsia="nl-N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33849"/>
    <w:rPr>
      <w:rFonts w:ascii="Arial" w:hAnsi="Arial" w:cs="Times New Roman"/>
      <w:b/>
      <w:sz w:val="20"/>
      <w:szCs w:val="20"/>
      <w:lang w:eastAsia="nl-NL"/>
    </w:rPr>
  </w:style>
  <w:style w:type="paragraph" w:customStyle="1" w:styleId="Kop1zondernummer">
    <w:name w:val="Kop 1 zonder nummer"/>
    <w:basedOn w:val="Heading1"/>
    <w:next w:val="Normal"/>
    <w:uiPriority w:val="99"/>
    <w:rsid w:val="0029438D"/>
    <w:pPr>
      <w:numPr>
        <w:numId w:val="0"/>
      </w:numPr>
    </w:pPr>
  </w:style>
  <w:style w:type="paragraph" w:customStyle="1" w:styleId="Kop2zondernummer">
    <w:name w:val="Kop 2 zonder nummer"/>
    <w:basedOn w:val="Heading2"/>
    <w:next w:val="Normal"/>
    <w:uiPriority w:val="99"/>
    <w:rsid w:val="0029438D"/>
    <w:pPr>
      <w:numPr>
        <w:ilvl w:val="0"/>
        <w:numId w:val="0"/>
      </w:numPr>
    </w:pPr>
  </w:style>
  <w:style w:type="paragraph" w:customStyle="1" w:styleId="Kop3zondernummer">
    <w:name w:val="Kop 3 zonder nummer"/>
    <w:basedOn w:val="Heading3"/>
    <w:next w:val="Normal"/>
    <w:uiPriority w:val="99"/>
    <w:rsid w:val="0029438D"/>
    <w:pPr>
      <w:numPr>
        <w:ilvl w:val="0"/>
        <w:numId w:val="0"/>
      </w:numPr>
    </w:pPr>
  </w:style>
  <w:style w:type="paragraph" w:styleId="Caption">
    <w:name w:val="caption"/>
    <w:basedOn w:val="Normal"/>
    <w:next w:val="Normal"/>
    <w:uiPriority w:val="99"/>
    <w:qFormat/>
    <w:rsid w:val="00980EB1"/>
    <w:rPr>
      <w:b/>
      <w:bCs/>
      <w:lang w:eastAsia="en-US"/>
    </w:rPr>
  </w:style>
  <w:style w:type="character" w:customStyle="1" w:styleId="hps">
    <w:name w:val="hps"/>
    <w:basedOn w:val="DefaultParagraphFont"/>
    <w:uiPriority w:val="99"/>
    <w:rsid w:val="00980EB1"/>
    <w:rPr>
      <w:rFonts w:cs="Times New Roman"/>
    </w:rPr>
  </w:style>
  <w:style w:type="paragraph" w:customStyle="1" w:styleId="Huisstijl-Afzender">
    <w:name w:val="Huisstijl-Afzender"/>
    <w:basedOn w:val="Normal"/>
    <w:uiPriority w:val="99"/>
    <w:rsid w:val="00980EB1"/>
    <w:pPr>
      <w:spacing w:line="210" w:lineRule="exact"/>
      <w:jc w:val="right"/>
    </w:pPr>
    <w:rPr>
      <w:noProof/>
      <w:sz w:val="15"/>
    </w:rPr>
  </w:style>
  <w:style w:type="paragraph" w:customStyle="1" w:styleId="Huisstijl-Dialoog">
    <w:name w:val="Huisstijl-Dialoog"/>
    <w:basedOn w:val="Normal"/>
    <w:uiPriority w:val="99"/>
    <w:rsid w:val="00980EB1"/>
    <w:rPr>
      <w:noProof/>
      <w:sz w:val="24"/>
    </w:rPr>
  </w:style>
  <w:style w:type="paragraph" w:customStyle="1" w:styleId="Huisstijl-DienstKopje">
    <w:name w:val="Huisstijl-DienstKopje"/>
    <w:basedOn w:val="Normal"/>
    <w:uiPriority w:val="99"/>
    <w:rsid w:val="00980EB1"/>
    <w:pPr>
      <w:spacing w:line="210" w:lineRule="exact"/>
      <w:jc w:val="right"/>
    </w:pPr>
    <w:rPr>
      <w:b/>
      <w:noProof/>
      <w:sz w:val="15"/>
    </w:rPr>
  </w:style>
  <w:style w:type="paragraph" w:customStyle="1" w:styleId="Huisstijl-Titel">
    <w:name w:val="Huisstijl-Titel"/>
    <w:basedOn w:val="Normal"/>
    <w:uiPriority w:val="99"/>
    <w:rsid w:val="00980EB1"/>
    <w:rPr>
      <w:b/>
      <w:noProof/>
      <w:sz w:val="28"/>
    </w:rPr>
  </w:style>
  <w:style w:type="paragraph" w:customStyle="1" w:styleId="Huisstijl-ExtraTekst">
    <w:name w:val="Huisstijl-ExtraTekst"/>
    <w:basedOn w:val="Huisstijl-Titel"/>
    <w:uiPriority w:val="99"/>
    <w:rsid w:val="00980EB1"/>
    <w:rPr>
      <w:sz w:val="20"/>
    </w:rPr>
  </w:style>
  <w:style w:type="paragraph" w:customStyle="1" w:styleId="Huisstijl-Nummering">
    <w:name w:val="Huisstijl-Nummering"/>
    <w:basedOn w:val="Normal"/>
    <w:uiPriority w:val="99"/>
    <w:rsid w:val="00980EB1"/>
    <w:pPr>
      <w:jc w:val="right"/>
    </w:pPr>
    <w:rPr>
      <w:noProof/>
      <w:sz w:val="15"/>
    </w:rPr>
  </w:style>
  <w:style w:type="character" w:customStyle="1" w:styleId="Huisstijl-ReferentieGegevens">
    <w:name w:val="Huisstijl-ReferentieGegevens"/>
    <w:basedOn w:val="DefaultParagraphFont"/>
    <w:uiPriority w:val="99"/>
    <w:rsid w:val="00980EB1"/>
    <w:rPr>
      <w:rFonts w:ascii="Arial" w:hAnsi="Arial" w:cs="Times New Roman"/>
      <w:noProof/>
      <w:sz w:val="20"/>
    </w:rPr>
  </w:style>
  <w:style w:type="character" w:customStyle="1" w:styleId="Huisstijl-ReferentieKopje">
    <w:name w:val="Huisstijl-ReferentieKopje"/>
    <w:basedOn w:val="DefaultParagraphFont"/>
    <w:uiPriority w:val="99"/>
    <w:rsid w:val="00980EB1"/>
    <w:rPr>
      <w:rFonts w:ascii="Arial" w:hAnsi="Arial" w:cs="Times New Roman"/>
      <w:noProof/>
      <w:sz w:val="15"/>
      <w:vertAlign w:val="baseline"/>
    </w:rPr>
  </w:style>
  <w:style w:type="paragraph" w:customStyle="1" w:styleId="Huisstijl-SubTitel">
    <w:name w:val="Huisstijl-SubTitel"/>
    <w:basedOn w:val="Huisstijl-Titel"/>
    <w:uiPriority w:val="99"/>
    <w:rsid w:val="00980EB1"/>
    <w:rPr>
      <w:sz w:val="24"/>
    </w:rPr>
  </w:style>
  <w:style w:type="character" w:styleId="Hyperlink">
    <w:name w:val="Hyperlink"/>
    <w:basedOn w:val="DefaultParagraphFont"/>
    <w:uiPriority w:val="99"/>
    <w:rsid w:val="00980EB1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uiPriority w:val="99"/>
    <w:semiHidden/>
    <w:rsid w:val="00980EB1"/>
    <w:pPr>
      <w:keepNext/>
      <w:tabs>
        <w:tab w:val="right" w:pos="7800"/>
      </w:tabs>
      <w:adjustRightInd/>
      <w:spacing w:before="280"/>
      <w:ind w:right="600" w:hanging="1320"/>
    </w:pPr>
    <w:rPr>
      <w:b/>
      <w:noProof/>
    </w:rPr>
  </w:style>
  <w:style w:type="paragraph" w:styleId="TOC2">
    <w:name w:val="toc 2"/>
    <w:basedOn w:val="TOC1"/>
    <w:next w:val="Normal"/>
    <w:uiPriority w:val="99"/>
    <w:semiHidden/>
    <w:rsid w:val="00980EB1"/>
    <w:pPr>
      <w:keepNext w:val="0"/>
      <w:adjustRightInd w:val="0"/>
      <w:spacing w:before="0"/>
    </w:pPr>
    <w:rPr>
      <w:b w:val="0"/>
    </w:rPr>
  </w:style>
  <w:style w:type="paragraph" w:styleId="TOC3">
    <w:name w:val="toc 3"/>
    <w:basedOn w:val="TOC2"/>
    <w:next w:val="Normal"/>
    <w:uiPriority w:val="99"/>
    <w:semiHidden/>
    <w:rsid w:val="00980EB1"/>
  </w:style>
  <w:style w:type="paragraph" w:styleId="TOC7">
    <w:name w:val="toc 7"/>
    <w:basedOn w:val="Normal"/>
    <w:next w:val="Normal"/>
    <w:uiPriority w:val="99"/>
    <w:semiHidden/>
    <w:rsid w:val="00980EB1"/>
    <w:pPr>
      <w:keepNext/>
      <w:tabs>
        <w:tab w:val="right" w:pos="7800"/>
      </w:tabs>
      <w:spacing w:before="280"/>
      <w:ind w:right="600"/>
    </w:pPr>
    <w:rPr>
      <w:b/>
      <w:noProof/>
    </w:rPr>
  </w:style>
  <w:style w:type="paragraph" w:styleId="TOC8">
    <w:name w:val="toc 8"/>
    <w:basedOn w:val="TOC7"/>
    <w:next w:val="Normal"/>
    <w:uiPriority w:val="99"/>
    <w:semiHidden/>
    <w:rsid w:val="00980EB1"/>
    <w:pPr>
      <w:keepNext w:val="0"/>
      <w:spacing w:before="0"/>
    </w:pPr>
    <w:rPr>
      <w:b w:val="0"/>
    </w:rPr>
  </w:style>
  <w:style w:type="paragraph" w:styleId="TOC9">
    <w:name w:val="toc 9"/>
    <w:basedOn w:val="TOC8"/>
    <w:next w:val="Normal"/>
    <w:uiPriority w:val="99"/>
    <w:semiHidden/>
    <w:rsid w:val="00980EB1"/>
  </w:style>
  <w:style w:type="paragraph" w:styleId="Header">
    <w:name w:val="header"/>
    <w:basedOn w:val="Normal"/>
    <w:link w:val="HeaderChar"/>
    <w:uiPriority w:val="99"/>
    <w:rsid w:val="00980E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0EB1"/>
    <w:rPr>
      <w:rFonts w:ascii="Arial" w:hAnsi="Arial" w:cs="Times New Roman"/>
      <w:sz w:val="20"/>
      <w:szCs w:val="20"/>
      <w:lang w:eastAsia="nl-NL"/>
    </w:rPr>
  </w:style>
  <w:style w:type="paragraph" w:styleId="ListBullet">
    <w:name w:val="List Bullet"/>
    <w:basedOn w:val="Normal"/>
    <w:uiPriority w:val="99"/>
    <w:rsid w:val="00980EB1"/>
    <w:pPr>
      <w:numPr>
        <w:numId w:val="8"/>
      </w:numPr>
      <w:tabs>
        <w:tab w:val="clear" w:pos="720"/>
        <w:tab w:val="num" w:pos="360"/>
      </w:tabs>
      <w:ind w:left="360"/>
    </w:pPr>
    <w:rPr>
      <w:lang w:eastAsia="en-US"/>
    </w:rPr>
  </w:style>
  <w:style w:type="paragraph" w:styleId="ListBullet2">
    <w:name w:val="List Bullet 2"/>
    <w:basedOn w:val="Normal"/>
    <w:uiPriority w:val="99"/>
    <w:rsid w:val="00980EB1"/>
    <w:pPr>
      <w:numPr>
        <w:numId w:val="10"/>
      </w:numPr>
      <w:tabs>
        <w:tab w:val="clear" w:pos="360"/>
        <w:tab w:val="num" w:pos="720"/>
      </w:tabs>
      <w:ind w:left="720"/>
    </w:pPr>
    <w:rPr>
      <w:lang w:eastAsia="en-US"/>
    </w:rPr>
  </w:style>
  <w:style w:type="paragraph" w:styleId="ListBullet3">
    <w:name w:val="List Bullet 3"/>
    <w:basedOn w:val="Normal"/>
    <w:uiPriority w:val="99"/>
    <w:rsid w:val="00980EB1"/>
    <w:pPr>
      <w:numPr>
        <w:numId w:val="12"/>
      </w:numPr>
      <w:tabs>
        <w:tab w:val="clear" w:pos="926"/>
        <w:tab w:val="num" w:pos="1080"/>
      </w:tabs>
      <w:ind w:left="1080"/>
    </w:pPr>
    <w:rPr>
      <w:lang w:eastAsia="en-US"/>
    </w:rPr>
  </w:style>
  <w:style w:type="paragraph" w:styleId="ListNumber">
    <w:name w:val="List Number"/>
    <w:basedOn w:val="Normal"/>
    <w:uiPriority w:val="99"/>
    <w:rsid w:val="00980EB1"/>
    <w:pPr>
      <w:numPr>
        <w:numId w:val="18"/>
      </w:numPr>
      <w:tabs>
        <w:tab w:val="clear" w:pos="0"/>
        <w:tab w:val="num" w:pos="357"/>
        <w:tab w:val="left" w:pos="1225"/>
      </w:tabs>
      <w:ind w:left="360" w:hanging="360"/>
    </w:pPr>
    <w:rPr>
      <w:lang w:eastAsia="en-US"/>
    </w:rPr>
  </w:style>
  <w:style w:type="paragraph" w:styleId="ListNumber2">
    <w:name w:val="List Number 2"/>
    <w:basedOn w:val="Normal"/>
    <w:uiPriority w:val="99"/>
    <w:rsid w:val="00980EB1"/>
    <w:pPr>
      <w:numPr>
        <w:ilvl w:val="1"/>
        <w:numId w:val="18"/>
      </w:numPr>
      <w:tabs>
        <w:tab w:val="clear" w:pos="0"/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rsid w:val="00980EB1"/>
    <w:pPr>
      <w:numPr>
        <w:ilvl w:val="2"/>
        <w:numId w:val="18"/>
      </w:numPr>
      <w:tabs>
        <w:tab w:val="clear" w:pos="0"/>
        <w:tab w:val="num" w:pos="1304"/>
      </w:tabs>
      <w:ind w:left="1304" w:hanging="584"/>
    </w:pPr>
  </w:style>
  <w:style w:type="paragraph" w:customStyle="1" w:styleId="Lijstalinea1">
    <w:name w:val="Lijstalinea1"/>
    <w:basedOn w:val="Normal"/>
    <w:uiPriority w:val="99"/>
    <w:rsid w:val="00980EB1"/>
    <w:pPr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980EB1"/>
    <w:pPr>
      <w:suppressAutoHyphens/>
      <w:adjustRightInd/>
      <w:spacing w:before="120"/>
    </w:pPr>
    <w:rPr>
      <w:rFonts w:cs="Arial"/>
      <w:lang w:val="en-GB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80EB1"/>
    <w:rPr>
      <w:rFonts w:ascii="Arial" w:hAnsi="Arial" w:cs="Arial"/>
      <w:sz w:val="20"/>
      <w:szCs w:val="20"/>
      <w:lang w:val="en-GB" w:eastAsia="ar-SA" w:bidi="ar-SA"/>
    </w:rPr>
  </w:style>
  <w:style w:type="table" w:styleId="TableGrid">
    <w:name w:val="Table Grid"/>
    <w:basedOn w:val="TableNormal"/>
    <w:uiPriority w:val="99"/>
    <w:rsid w:val="00980EB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980E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0EB1"/>
    <w:rPr>
      <w:rFonts w:ascii="Arial" w:hAnsi="Arial" w:cs="Times New Roman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</Words>
  <Characters>682</Characters>
  <Application>Microsoft Office Outlook</Application>
  <DocSecurity>0</DocSecurity>
  <Lines>0</Lines>
  <Paragraphs>0</Paragraphs>
  <ScaleCrop>false</ScaleCrop>
  <Company>Gemeente Zwolle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Herma</cp:lastModifiedBy>
  <cp:revision>3</cp:revision>
  <cp:lastPrinted>2014-04-04T12:12:00Z</cp:lastPrinted>
  <dcterms:created xsi:type="dcterms:W3CDTF">2014-07-22T13:43:00Z</dcterms:created>
  <dcterms:modified xsi:type="dcterms:W3CDTF">2014-07-23T18:54:00Z</dcterms:modified>
</cp:coreProperties>
</file>